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2-7-1902/2024</w:t>
      </w:r>
    </w:p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 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0036-01-2023-005780-33</w:t>
      </w:r>
    </w:p>
    <w:p>
      <w:pPr>
        <w:keepNext/>
        <w:spacing w:before="0" w:after="0"/>
        <w:rPr>
          <w:sz w:val="27"/>
          <w:szCs w:val="27"/>
        </w:rPr>
      </w:pPr>
    </w:p>
    <w:p>
      <w:pPr>
        <w:keepNext/>
        <w:spacing w:before="0" w:after="0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публичного акционерного общества «Сбербанк России» к Филатову Валерию Валентиновичу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 «Сбербанк России» к Филатову Валерию Валентиновичу о взыскании задолженности по кредитному договору,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-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Филатова Валерия Валентиновича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 «Сбербанк России»</w:t>
      </w:r>
      <w:r>
        <w:rPr>
          <w:rFonts w:ascii="Times New Roman" w:eastAsia="Times New Roman" w:hAnsi="Times New Roman" w:cs="Times New Roman"/>
          <w:sz w:val="28"/>
          <w:szCs w:val="28"/>
        </w:rPr>
        <w:t>, ОГРН 1027700132195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по к</w:t>
      </w:r>
      <w:r>
        <w:rPr>
          <w:rFonts w:ascii="Times New Roman" w:eastAsia="Times New Roman" w:hAnsi="Times New Roman" w:cs="Times New Roman"/>
          <w:sz w:val="28"/>
          <w:szCs w:val="28"/>
        </w:rPr>
        <w:t>редитному договору № 597029 от 18.07.2019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процентам за период с 14.07.2021 года по 07.03.2023 года в размере 30 466 рублей 62 копейки</w:t>
      </w:r>
      <w:r>
        <w:rPr>
          <w:rFonts w:ascii="Times New Roman" w:eastAsia="Times New Roman" w:hAnsi="Times New Roman" w:cs="Times New Roman"/>
          <w:sz w:val="28"/>
          <w:szCs w:val="28"/>
        </w:rPr>
        <w:t>, расходы по оплате го</w:t>
      </w:r>
      <w:r>
        <w:rPr>
          <w:rFonts w:ascii="Times New Roman" w:eastAsia="Times New Roman" w:hAnsi="Times New Roman" w:cs="Times New Roman"/>
          <w:sz w:val="28"/>
          <w:szCs w:val="28"/>
        </w:rPr>
        <w:t>сударственной пошлины в размере 1 114 рублей 00 копеек, всего взыскать 31 580 (тридцать одну тысячу пятьсот восемьдесят) рублей 62 копейки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11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88128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9rplc-14">
    <w:name w:val="cat-PassportData grp-19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AA73-964E-47D4-A157-0C90A3C47D6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